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</w:pPr>
      <w:r>
        <w:rPr>
          <w:rtl w:val="0"/>
        </w:rPr>
        <w:t>Anexa A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Municipiul Brașov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Cerere de Finanţare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proiecte culturale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Numele aplicantului: __________________________________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Număr dosar: ________________________________________</w:t>
      </w:r>
    </w:p>
    <w:p>
      <w:pPr>
        <w:spacing w:line="360" w:lineRule="auto"/>
        <w:ind w:left="1440" w:firstLine="720"/>
        <w:jc w:val="both"/>
      </w:pPr>
      <w:r>
        <w:rPr>
          <w:rtl w:val="0"/>
        </w:rPr>
        <w:t>(doar pentru utilizare oficială)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  <w:rPr>
          <w:b/>
        </w:rPr>
      </w:pPr>
      <w:r>
        <w:rPr>
          <w:b/>
          <w:rtl w:val="0"/>
        </w:rPr>
        <w:t>Notă</w:t>
      </w:r>
    </w:p>
    <w:p>
      <w:pPr>
        <w:spacing w:line="360" w:lineRule="auto"/>
        <w:jc w:val="both"/>
        <w:rPr>
          <w:b/>
        </w:rPr>
      </w:pPr>
      <w:r>
        <w:rPr>
          <w:b/>
          <w:rtl w:val="0"/>
        </w:rPr>
        <w:t>Vă rugăm să completaţi această Cerere de Finanţare cu maximă atenţie. Omisiunile nu pot fi rectificate; dacă va lipsi orice informaţie sau document, cererea dumneavoastră va fi respinsă.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  <w:rPr>
          <w:b/>
        </w:rPr>
      </w:pPr>
      <w:r>
        <w:rPr>
          <w:b/>
          <w:rtl w:val="0"/>
        </w:rPr>
        <w:t>1.</w:t>
      </w:r>
      <w:r>
        <w:rPr>
          <w:b/>
          <w:rtl w:val="0"/>
        </w:rPr>
        <w:tab/>
      </w:r>
      <w:r>
        <w:rPr>
          <w:b/>
          <w:rtl w:val="0"/>
        </w:rPr>
        <w:t>Informații generale despre proiectul cultural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1.1</w:t>
      </w:r>
      <w:r>
        <w:rPr>
          <w:rtl w:val="0"/>
        </w:rPr>
        <w:tab/>
      </w:r>
      <w:r>
        <w:rPr>
          <w:rtl w:val="0"/>
        </w:rPr>
        <w:t>Titlul proiectului cultural:_____________________________________________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1.2</w:t>
      </w:r>
      <w:r>
        <w:rPr>
          <w:rtl w:val="0"/>
        </w:rPr>
        <w:tab/>
      </w:r>
      <w:r>
        <w:rPr>
          <w:rtl w:val="0"/>
        </w:rPr>
        <w:t>Aria tematică:______________________________________________________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1.3</w:t>
      </w:r>
      <w:r>
        <w:rPr>
          <w:rtl w:val="0"/>
        </w:rPr>
        <w:tab/>
      </w:r>
      <w:r>
        <w:rPr>
          <w:rtl w:val="0"/>
        </w:rPr>
        <w:t>Data/perioada desfășurării:____________________________________________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 xml:space="preserve">1.4 </w:t>
      </w:r>
      <w:r>
        <w:rPr>
          <w:rtl w:val="0"/>
        </w:rPr>
        <w:tab/>
      </w:r>
      <w:r>
        <w:rPr>
          <w:rtl w:val="0"/>
        </w:rPr>
        <w:t>Locul desfășurării</w:t>
      </w:r>
    </w:p>
    <w:p>
      <w:pPr>
        <w:spacing w:line="360" w:lineRule="auto"/>
        <w:jc w:val="both"/>
        <w:rPr>
          <w:i/>
        </w:rPr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1.5</w:t>
      </w:r>
      <w:r>
        <w:rPr>
          <w:rtl w:val="0"/>
        </w:rPr>
        <w:tab/>
      </w:r>
      <w:r>
        <w:rPr>
          <w:rtl w:val="0"/>
        </w:rPr>
        <w:t xml:space="preserve">Suma solicitată de la bugetul local: </w:t>
      </w:r>
    </w:p>
    <w:p>
      <w:pPr>
        <w:spacing w:line="360" w:lineRule="auto"/>
        <w:jc w:val="both"/>
      </w:pPr>
    </w:p>
    <w:tbl>
      <w:tblPr>
        <w:tblStyle w:val="13"/>
        <w:tblW w:w="870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120"/>
        <w:gridCol w:w="3120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Costul total eligibil al proiectului</w:t>
            </w:r>
          </w:p>
        </w:tc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Suma solicitată de la Autoritatea Contractantă</w:t>
            </w:r>
          </w:p>
        </w:tc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% din costul total al proiectului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 xml:space="preserve"> LEI</w:t>
            </w:r>
          </w:p>
        </w:tc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 xml:space="preserve"> LEI  </w:t>
            </w:r>
          </w:p>
        </w:tc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 xml:space="preserve"> %</w:t>
            </w:r>
          </w:p>
        </w:tc>
      </w:tr>
    </w:tbl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  <w:r>
        <w:rPr>
          <w:b/>
          <w:rtl w:val="0"/>
        </w:rPr>
        <w:t>2. Date generale despre proiectul cultural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</w:pPr>
      <w:r>
        <w:rPr>
          <w:rtl w:val="0"/>
        </w:rPr>
        <w:t>2.1</w:t>
      </w:r>
      <w:r>
        <w:rPr>
          <w:rtl w:val="0"/>
        </w:rPr>
        <w:tab/>
      </w:r>
      <w:r>
        <w:rPr>
          <w:rtl w:val="0"/>
        </w:rPr>
        <w:t>Sumarul proiectului cultural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 xml:space="preserve">Maximum 250 cuvinte (a se include informaţii despre (a) scopul proiectului, (b) grupul sau grupurile ţintă şi (c) activităţile principale). 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2.2</w:t>
      </w:r>
      <w:r>
        <w:rPr>
          <w:rtl w:val="0"/>
        </w:rPr>
        <w:tab/>
      </w:r>
      <w:r>
        <w:rPr>
          <w:rtl w:val="0"/>
        </w:rPr>
        <w:t>Obiectivele proiectului cultural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>Maximum 500 cuvinte. Descrieţi obiectivele generale şi cele specifice ale proiectului.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2.3        Grupuri țintă și beneficiari (direcți și indirecți)</w:t>
      </w:r>
    </w:p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Descrierea contextului în care se desfășoară proiectul cultural</w:t>
      </w:r>
    </w:p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Lista grupurilor ţintă şi numărul estimat de beneficiari direcţi şi indirecţi</w:t>
      </w:r>
    </w:p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Motivaţia alegerii grupurilor ţintă şi a activităţilor</w:t>
      </w:r>
    </w:p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Identificarea necesităţilor şi constrângerilor percepute în grupurile ţintă</w:t>
      </w:r>
    </w:p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i/>
          <w:u w:val="none"/>
        </w:rPr>
      </w:pPr>
      <w:r>
        <w:rPr>
          <w:i/>
          <w:rtl w:val="0"/>
        </w:rPr>
        <w:t>Valoarea adăugată a proiectului pentru grupurile țintă</w:t>
      </w:r>
    </w:p>
    <w:p>
      <w:pPr>
        <w:spacing w:line="360" w:lineRule="auto"/>
        <w:ind w:left="720" w:firstLine="0"/>
        <w:jc w:val="both"/>
        <w:rPr>
          <w:i/>
        </w:rPr>
      </w:pPr>
    </w:p>
    <w:p>
      <w:pPr>
        <w:spacing w:line="360" w:lineRule="auto"/>
        <w:jc w:val="both"/>
      </w:pPr>
      <w:r>
        <w:rPr>
          <w:rtl w:val="0"/>
        </w:rPr>
        <w:t>2.4</w:t>
      </w:r>
      <w:r>
        <w:rPr>
          <w:rtl w:val="0"/>
        </w:rPr>
        <w:tab/>
      </w:r>
      <w:r>
        <w:rPr>
          <w:rtl w:val="0"/>
        </w:rPr>
        <w:t>Justificarea proiectului cultural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>Maximum 1500 cuvinte.  Furnizaţi următoarele informaţii: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Relevanţa proiectului </w:t>
      </w:r>
      <w:r>
        <w:rPr>
          <w:i/>
          <w:rtl w:val="0"/>
        </w:rPr>
        <w:t>in raport cu axele strategice de actiune si programatice B.R.A.S.O.V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Relevanţa proiectului pentru contextul cultural local și </w:t>
      </w:r>
      <w:r>
        <w:rPr>
          <w:i/>
          <w:rtl w:val="0"/>
        </w:rPr>
        <w:t xml:space="preserve">in raport cu nevoile grupului țintă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firstLine="0"/>
        <w:jc w:val="both"/>
        <w:rPr>
          <w:i/>
        </w:rPr>
      </w:pPr>
    </w:p>
    <w:p>
      <w:pPr>
        <w:spacing w:line="360" w:lineRule="auto"/>
        <w:jc w:val="both"/>
        <w:rPr>
          <w:b/>
        </w:rPr>
      </w:pPr>
      <w:r>
        <w:rPr>
          <w:b/>
          <w:rtl w:val="0"/>
        </w:rPr>
        <w:t>3. Activități planificate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</w:pPr>
      <w:r>
        <w:rPr>
          <w:rtl w:val="0"/>
        </w:rPr>
        <w:t>3.1 Descrierea detaliată a activităţilor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>Maximum 3000 cuvinte.  Includeţi titlul şi o descriere detaliată a fiecărei activităţi avute în vedere pentru a produce rezultatele, specificând perioada de desfășurare și responsabilul de implementare.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3.2</w:t>
      </w:r>
      <w:r>
        <w:rPr>
          <w:rtl w:val="0"/>
        </w:rPr>
        <w:tab/>
      </w:r>
      <w:r>
        <w:rPr>
          <w:rtl w:val="0"/>
        </w:rPr>
        <w:t>Metodologie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>Maximum 2000 cuvinte.  Descrieți în detaliu: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Metodele de implementare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Motivele pentru alegerea metodologiei propuse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Cum intenţionează proiectul să continue un proiect anterior (unde este cazul)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Procedurile de evaluare internă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Nivelul de implicare şi activitatea altor organizaţii (parteneri sau alţii) în proiect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Justificarea rolului fiecărui partener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Echipa propusă pentru implementarea proiectului </w:t>
      </w:r>
    </w:p>
    <w:p>
      <w:pPr>
        <w:spacing w:line="360" w:lineRule="auto"/>
        <w:jc w:val="both"/>
        <w:rPr>
          <w:b/>
        </w:rPr>
      </w:pPr>
      <w:r>
        <w:rPr>
          <w:b/>
          <w:rtl w:val="0"/>
        </w:rPr>
        <w:t>4.</w:t>
      </w:r>
      <w:r>
        <w:rPr>
          <w:b/>
          <w:rtl w:val="0"/>
        </w:rPr>
        <w:tab/>
      </w:r>
      <w:r>
        <w:rPr>
          <w:b/>
          <w:rtl w:val="0"/>
        </w:rPr>
        <w:t>Rezultate preconizate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Fonts w:hint="default"/>
          <w:rtl w:val="0"/>
          <w:lang w:val="ro-RO"/>
        </w:rPr>
        <w:t>4</w:t>
      </w:r>
      <w:r>
        <w:rPr>
          <w:rtl w:val="0"/>
        </w:rPr>
        <w:t>.1</w:t>
      </w:r>
      <w:r>
        <w:rPr>
          <w:rtl w:val="0"/>
        </w:rPr>
        <w:tab/>
      </w:r>
      <w:r>
        <w:rPr>
          <w:rtl w:val="0"/>
        </w:rPr>
        <w:t>Impactul preconizat asupra grupurilor ţintă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 xml:space="preserve">Maximum 1000 cuvinte. 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Fonts w:hint="default"/>
          <w:rtl w:val="0"/>
          <w:lang w:val="ro-RO"/>
        </w:rPr>
        <w:t>4</w:t>
      </w:r>
      <w:r>
        <w:rPr>
          <w:rtl w:val="0"/>
        </w:rPr>
        <w:t>.2</w:t>
      </w:r>
      <w:r>
        <w:rPr>
          <w:rtl w:val="0"/>
        </w:rPr>
        <w:tab/>
      </w:r>
      <w:r>
        <w:rPr>
          <w:rtl w:val="0"/>
        </w:rPr>
        <w:t>Alte rezultate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 xml:space="preserve">Maximum 500 cuvinte. Fiţi la obiect şi cuantificaţi rezultatele cât de mult posibil. 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Fonts w:hint="default"/>
          <w:rtl w:val="0"/>
          <w:lang w:val="ro-RO"/>
        </w:rPr>
        <w:t>4</w:t>
      </w:r>
      <w:r>
        <w:rPr>
          <w:rtl w:val="0"/>
        </w:rPr>
        <w:t>.3</w:t>
      </w:r>
      <w:r>
        <w:rPr>
          <w:rtl w:val="0"/>
        </w:rPr>
        <w:tab/>
      </w:r>
      <w:r>
        <w:rPr>
          <w:rtl w:val="0"/>
        </w:rPr>
        <w:t>Continuiatea proiectului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>Maximum 500 cuvinte.  Descrieţi posibilitatea replicării şi extinderii rezultatelor proiectului.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Fonts w:hint="default"/>
          <w:rtl w:val="0"/>
          <w:lang w:val="ro-RO"/>
        </w:rPr>
        <w:t>4</w:t>
      </w:r>
      <w:r>
        <w:rPr>
          <w:rtl w:val="0"/>
        </w:rPr>
        <w:t>.4</w:t>
      </w:r>
      <w:r>
        <w:rPr>
          <w:rtl w:val="0"/>
        </w:rPr>
        <w:tab/>
      </w:r>
      <w:r>
        <w:rPr>
          <w:rtl w:val="0"/>
        </w:rPr>
        <w:t>Impactul pe termen scurt şi lung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>Maximum 1500 cuvinte. Vă rugăm să faceţi distincţia între următoarele 3 dimensiuni ale sustenabilităţii pe termen scurt şi lung: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Aspectul financiar (cum vor fi finanţate activităţile după încetarea finanţării nerambursabile?)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Nivelul organizațional (Vor mai funcţiona structurile care susţin implementarea activităţilor la sfârşitul prezentului proiect? Va exista “proprietate” locală asupra rezultatelor proiectului?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Nivelul politicilor (Care va fi impactul structural al proiectului - ex. va conduce acesta la îmbunătăţirea legislaţiei, codurilor de conduită sau metodelor, etc?).</w:t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b/>
        </w:rPr>
      </w:pPr>
      <w:r>
        <w:rPr>
          <w:rFonts w:hint="default"/>
          <w:b/>
          <w:rtl w:val="0"/>
          <w:lang w:val="ro-RO"/>
        </w:rPr>
        <w:t>5</w:t>
      </w:r>
      <w:r>
        <w:rPr>
          <w:b/>
          <w:rtl w:val="0"/>
        </w:rPr>
        <w:t>.</w:t>
      </w:r>
      <w:r>
        <w:rPr>
          <w:b/>
          <w:rtl w:val="0"/>
        </w:rPr>
        <w:tab/>
      </w:r>
      <w:r>
        <w:rPr>
          <w:b/>
          <w:rtl w:val="0"/>
        </w:rPr>
        <w:t>Bugetul proiectului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Completaţi Anexa B (Tabelul 1) pentru durata totală a proiectului.</w:t>
      </w:r>
    </w:p>
    <w:p>
      <w:pPr>
        <w:spacing w:line="360" w:lineRule="auto"/>
        <w:jc w:val="both"/>
      </w:pPr>
    </w:p>
    <w:p>
      <w:pPr>
        <w:spacing w:line="360" w:lineRule="auto"/>
        <w:jc w:val="center"/>
        <w:rPr>
          <w:b/>
        </w:rPr>
      </w:pPr>
      <w:r>
        <w:rPr>
          <w:b/>
          <w:rtl w:val="0"/>
        </w:rPr>
        <w:t>DATE DE IDENTIFICARE SOLICITANT FINANȚARE NERAMBURSABILĂ</w:t>
      </w:r>
    </w:p>
    <w:p>
      <w:pPr>
        <w:spacing w:line="360" w:lineRule="auto"/>
        <w:jc w:val="both"/>
        <w:rPr>
          <w:b/>
        </w:rPr>
      </w:pPr>
    </w:p>
    <w:p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>
        <w:rPr>
          <w:rtl w:val="0"/>
        </w:rPr>
        <w:t>Descrierea solicitantului (maximum 500 cuvinte)</w:t>
      </w:r>
    </w:p>
    <w:p>
      <w:pPr>
        <w:spacing w:line="360" w:lineRule="auto"/>
        <w:ind w:left="720" w:firstLine="0"/>
        <w:jc w:val="both"/>
      </w:pPr>
    </w:p>
    <w:p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>
        <w:rPr>
          <w:rtl w:val="0"/>
        </w:rPr>
        <w:t>Când a fost înfiinţată organizaţia dvs. şi când şi-a început activitatea?</w:t>
      </w:r>
    </w:p>
    <w:p>
      <w:pPr>
        <w:spacing w:line="360" w:lineRule="auto"/>
        <w:ind w:left="720" w:firstLine="0"/>
        <w:jc w:val="both"/>
      </w:pPr>
    </w:p>
    <w:p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>
        <w:rPr>
          <w:rtl w:val="0"/>
        </w:rPr>
        <w:t>Care sunt în prezent principalele activităţi ale organizaţiei dvs.?</w:t>
      </w:r>
    </w:p>
    <w:p>
      <w:pPr>
        <w:spacing w:line="360" w:lineRule="auto"/>
        <w:ind w:left="720" w:firstLine="0"/>
        <w:jc w:val="both"/>
      </w:pPr>
    </w:p>
    <w:p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>
        <w:rPr>
          <w:rtl w:val="0"/>
        </w:rPr>
        <w:t>Capacitatea de a conduce şi implementa proiecte</w:t>
      </w:r>
    </w:p>
    <w:p>
      <w:pPr>
        <w:spacing w:line="360" w:lineRule="auto"/>
        <w:ind w:left="720" w:firstLine="0"/>
        <w:jc w:val="both"/>
      </w:pPr>
    </w:p>
    <w:p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>
        <w:rPr>
          <w:rtl w:val="0"/>
        </w:rPr>
        <w:t xml:space="preserve">Experienţă în derularea unor proiecte similare </w:t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>Maximum 500 cuvinte/ proiect. Vă rugăm să furnizaţi o descriere detaliată a proiectelor derulate de organizaţia dumneavoastră în ultimii 5 ani în domeniile acoperite de acest program, având grijă să identificaţi pentru fiecare proiect:</w:t>
      </w:r>
    </w:p>
    <w:p>
      <w:pPr>
        <w:numPr>
          <w:ilvl w:val="0"/>
          <w:numId w:val="5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Scopul şi localizarea proiectului</w:t>
      </w:r>
    </w:p>
    <w:p>
      <w:pPr>
        <w:numPr>
          <w:ilvl w:val="0"/>
          <w:numId w:val="5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Rezultatele proiectului</w:t>
      </w:r>
    </w:p>
    <w:p>
      <w:pPr>
        <w:numPr>
          <w:ilvl w:val="0"/>
          <w:numId w:val="5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Rolul organizaţiei dumneavoastră (organizaţie principală sau partener) şi nivelul de implicare în proiect</w:t>
      </w:r>
    </w:p>
    <w:p>
      <w:pPr>
        <w:numPr>
          <w:ilvl w:val="0"/>
          <w:numId w:val="5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Costul proiectului</w:t>
      </w:r>
    </w:p>
    <w:p>
      <w:pPr>
        <w:numPr>
          <w:ilvl w:val="0"/>
          <w:numId w:val="5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Finanţatorii proiectului (nume, adresă şi  e-mail, nr. telefon,suma cu care au contribuit)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 xml:space="preserve">Această informaţie va fi folosită pentru a evalua dacă organizaţia dumneavoastră are suficientă experienţă în gestiunea de proiecte, pe domeniul acoperit de acest program, la scara celui pentru care solicitaţi o finanţare nerambursabilă. </w:t>
      </w:r>
    </w:p>
    <w:p>
      <w:pPr>
        <w:spacing w:line="360" w:lineRule="auto"/>
        <w:jc w:val="both"/>
        <w:rPr>
          <w:i/>
          <w:rtl w:val="0"/>
        </w:rPr>
      </w:pPr>
      <w:r>
        <w:rPr>
          <w:i/>
          <w:rtl w:val="0"/>
        </w:rPr>
        <w:t xml:space="preserve">ATENȚIE!!! Puteți anexa un raport de activitate a organizației dumneavoastră. </w:t>
      </w:r>
    </w:p>
    <w:p>
      <w:pPr>
        <w:spacing w:line="360" w:lineRule="auto"/>
        <w:jc w:val="both"/>
        <w:rPr>
          <w:i/>
          <w:rtl w:val="0"/>
        </w:rPr>
      </w:pPr>
    </w:p>
    <w:p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>
        <w:rPr>
          <w:rtl w:val="0"/>
        </w:rPr>
        <w:t>Resurse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 xml:space="preserve">Maximum 500 cuvinte. Vă rugăm să furnizaţi o descriere detaliată a resurselor diverse la care are acces organizaţia dumneavoastră. </w:t>
      </w:r>
    </w:p>
    <w:p>
      <w:pPr>
        <w:spacing w:line="360" w:lineRule="auto"/>
        <w:jc w:val="both"/>
        <w:rPr>
          <w:b/>
        </w:rPr>
      </w:pPr>
      <w:r>
        <w:rPr>
          <w:i/>
          <w:rtl w:val="0"/>
        </w:rPr>
        <w:t>Această informaţie va fi folosită pentru a evalua dacă organizaţia dumneavoastră are suficiente resurse pentru implementarea unui proiect la scara celui pentru care solicitaţi o finanţare nerambursabilă.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b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72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tl w:val="0"/>
        </w:rPr>
        <w:t xml:space="preserve">7.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Solicitant</w:t>
      </w:r>
    </w:p>
    <w:p>
      <w:pPr>
        <w:spacing w:line="360" w:lineRule="auto"/>
        <w:jc w:val="both"/>
      </w:pPr>
    </w:p>
    <w:tbl>
      <w:tblPr>
        <w:tblStyle w:val="14"/>
        <w:tblW w:w="864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819"/>
        <w:gridCol w:w="58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2" w:hRule="atLeast"/>
        </w:trPr>
        <w:tc>
          <w:tcPr>
            <w:vAlign w:val="center"/>
          </w:tcPr>
          <w:p>
            <w:pPr>
              <w:spacing w:line="360" w:lineRule="auto"/>
              <w:jc w:val="both"/>
            </w:pPr>
            <w:r>
              <w:rPr>
                <w:rtl w:val="0"/>
              </w:rPr>
              <w:t>Nume legal complet: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34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Acronim</w:t>
            </w:r>
          </w:p>
          <w:p>
            <w:pPr>
              <w:spacing w:line="360" w:lineRule="auto"/>
              <w:jc w:val="both"/>
            </w:pPr>
            <w:r>
              <w:rPr>
                <w:rtl w:val="0"/>
              </w:rPr>
              <w:t xml:space="preserve">(unde este cazul) 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19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Statut juridic:</w:t>
            </w:r>
          </w:p>
          <w:p>
            <w:pPr>
              <w:spacing w:line="360" w:lineRule="auto"/>
              <w:jc w:val="both"/>
            </w:pP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34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Cod fiscal: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91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Adresă oficială:</w:t>
            </w:r>
          </w:p>
          <w:p>
            <w:pPr>
              <w:spacing w:line="360" w:lineRule="auto"/>
              <w:jc w:val="both"/>
            </w:pP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74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Adresă poştală: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0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Persoana de contact: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0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Număr de telefon: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0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E-mail: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74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Website:</w:t>
            </w:r>
          </w:p>
        </w:tc>
        <w:tc>
          <w:p>
            <w:pPr>
              <w:spacing w:line="360" w:lineRule="auto"/>
              <w:jc w:val="both"/>
            </w:pPr>
          </w:p>
        </w:tc>
      </w:tr>
    </w:tbl>
    <w:p>
      <w:pPr>
        <w:spacing w:line="360" w:lineRule="auto"/>
        <w:jc w:val="both"/>
      </w:pPr>
      <w:r>
        <w:rPr>
          <w:rtl w:val="0"/>
        </w:rPr>
        <w:t xml:space="preserve">     </w:t>
      </w:r>
      <w:bookmarkStart w:id="1" w:name="_GoBack"/>
      <w:bookmarkEnd w:id="1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72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tl w:val="0"/>
        </w:rPr>
        <w:t xml:space="preserve">8.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Detalii bancare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line="360" w:lineRule="auto"/>
        <w:jc w:val="both"/>
      </w:pPr>
      <w:r>
        <w:rPr>
          <w:rtl w:val="0"/>
        </w:rPr>
        <w:t>Banca trebuie să fie localizată în ţara în care este înregistrat sediul solicitantului.</w:t>
      </w:r>
    </w:p>
    <w:p>
      <w:pPr>
        <w:spacing w:line="360" w:lineRule="auto"/>
        <w:jc w:val="both"/>
      </w:pPr>
    </w:p>
    <w:tbl>
      <w:tblPr>
        <w:tblStyle w:val="15"/>
        <w:tblW w:w="8768" w:type="dxa"/>
        <w:tblInd w:w="-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993"/>
        <w:gridCol w:w="5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8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Numele titularului de cont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1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Nr. Cont bancar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8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Codul Băncii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8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Codul IBAN (opţional)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1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Numele băncii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8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Adresa Băncii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6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Numele persoanei(lor) cu drept de semnătură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9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Funcţia(iile) persoanei(lor) cu drept de semnătură</w:t>
            </w:r>
          </w:p>
        </w:tc>
        <w:tc>
          <w:p>
            <w:pPr>
              <w:spacing w:line="360" w:lineRule="auto"/>
              <w:jc w:val="both"/>
            </w:pPr>
          </w:p>
        </w:tc>
      </w:tr>
    </w:tbl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NB: Înainte de semnarea contractului de finanţare nerambursabilă, solicitanţii selectaţi vor trebui să depună o fişă de identificare financiară, folosind modelul din Anexa V a contractului, certificată de banca menţionată mai sus.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Banca corespondentă (unde este relevant)</w:t>
      </w:r>
    </w:p>
    <w:p>
      <w:pPr>
        <w:spacing w:line="360" w:lineRule="auto"/>
        <w:jc w:val="both"/>
      </w:pPr>
    </w:p>
    <w:tbl>
      <w:tblPr>
        <w:tblStyle w:val="16"/>
        <w:tblW w:w="878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835"/>
        <w:gridCol w:w="5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Numele titularului de cont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Nr. Cont bancar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Codul Băncii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Codul IBAN (opţional)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Numele Băncii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Adresa Băncii</w:t>
            </w:r>
          </w:p>
        </w:tc>
        <w:tc>
          <w:p>
            <w:pPr>
              <w:spacing w:line="360" w:lineRule="auto"/>
              <w:jc w:val="both"/>
            </w:pPr>
          </w:p>
        </w:tc>
      </w:tr>
    </w:tbl>
    <w:p>
      <w:pPr>
        <w:spacing w:line="360" w:lineRule="auto"/>
        <w:jc w:val="both"/>
      </w:pPr>
    </w:p>
    <w:p>
      <w:pPr>
        <w:spacing w:line="360" w:lineRule="auto"/>
        <w:jc w:val="both"/>
      </w:pPr>
      <w:bookmarkStart w:id="0" w:name="_gjdgxs" w:colFirst="0" w:colLast="0"/>
      <w:bookmarkEnd w:id="0"/>
    </w:p>
    <w:sectPr>
      <w:footerReference r:id="rId3" w:type="default"/>
      <w:pgSz w:w="12240" w:h="15840"/>
      <w:pgMar w:top="1440" w:right="1800" w:bottom="1440" w:left="180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114300" distR="114300" simplePos="0" relativeHeight="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0</wp:posOffset>
              </wp:positionV>
              <wp:extent cx="67310" cy="140970"/>
              <wp:effectExtent l="0" t="0" r="0" b="0"/>
              <wp:wrapNone/>
              <wp:docPr id="1" name="Rectangle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108" y="3714278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\* MERGEFORMAT 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27pt;margin-top:0pt;height:11.1pt;width:5.3pt;z-index:0;mso-width-relative:page;mso-height-relative:page;" filled="f" stroked="f" coordsize="21600,21600" o:gfxdata="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VUcU9kAAAAHAQAADwAAAAAAAAABACAAAAAiAAAAZHJzL2Rvd25yZXYu&#10;eG1sUEsBAhQAFAAAAAgAh07iQOMQ1CrBAQAAbwMAAA4AAAAAAAAAAQAgAAAAK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18"/>
                        <w:vertAlign w:val="baseline"/>
                      </w:rPr>
                      <w:t xml:space="preserve"> PAGE  \* MERGEFORMAT 5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0EE7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ro-RO"/>
    </w:rPr>
  </w:style>
  <w:style w:type="paragraph" w:styleId="2">
    <w:name w:val="heading 1"/>
    <w:basedOn w:val="1"/>
    <w:next w:val="1"/>
    <w:uiPriority w:val="0"/>
    <w:pPr>
      <w:keepNext/>
      <w:keepLines/>
      <w:spacing w:before="240"/>
    </w:pPr>
    <w:rPr>
      <w:rFonts w:ascii="Calibri" w:hAnsi="Calibri" w:eastAsia="Calibri" w:cs="Calibri"/>
      <w:color w:val="2F5496"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widowControl w:val="0"/>
      <w:tabs>
        <w:tab w:val="left" w:pos="-720"/>
      </w:tabs>
      <w:jc w:val="center"/>
    </w:pPr>
    <w:rPr>
      <w:b/>
      <w:sz w:val="48"/>
      <w:szCs w:val="48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_Style 11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_Style 12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_Style 13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2022-03-24T07:31:02Z</dcterms:created>
  <dc:creator>Teodora.Bolonyi</dc:creator>
  <cp:lastModifiedBy>Teodora.Bolonyi</cp:lastModifiedBy>
  <cp:lastPrinted>2022-03-24T07:31:15Z</cp:lastPrinted>
  <dcterms:modified xsi:type="dcterms:W3CDTF">2022-03-24T07:34:13Z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